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04" w:rsidRPr="00F812D6" w:rsidRDefault="005D274A" w:rsidP="005D27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812D6">
        <w:rPr>
          <w:rFonts w:ascii="Times New Roman" w:hAnsi="Times New Roman" w:cs="Times New Roman"/>
          <w:b/>
          <w:sz w:val="28"/>
          <w:szCs w:val="28"/>
        </w:rPr>
        <w:t>Dane Zleceniodawcy</w:t>
      </w:r>
      <w:r w:rsidR="00F812D6" w:rsidRPr="00F812D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9333" w:type="dxa"/>
        <w:tblLook w:val="04A0"/>
      </w:tblPr>
      <w:tblGrid>
        <w:gridCol w:w="3844"/>
        <w:gridCol w:w="5489"/>
      </w:tblGrid>
      <w:tr w:rsidR="008B4458" w:rsidRPr="00F812D6" w:rsidTr="00E71A76">
        <w:trPr>
          <w:trHeight w:val="639"/>
        </w:trPr>
        <w:tc>
          <w:tcPr>
            <w:tcW w:w="3844" w:type="dxa"/>
            <w:vAlign w:val="center"/>
          </w:tcPr>
          <w:p w:rsidR="008B4458" w:rsidRPr="00F812D6" w:rsidRDefault="008B4458" w:rsidP="00E7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D6">
              <w:rPr>
                <w:rFonts w:ascii="Times New Roman" w:hAnsi="Times New Roman" w:cs="Times New Roman"/>
                <w:sz w:val="28"/>
                <w:szCs w:val="28"/>
              </w:rPr>
              <w:t>Nazwa firmy</w:t>
            </w:r>
          </w:p>
          <w:p w:rsidR="008B4458" w:rsidRPr="00F812D6" w:rsidRDefault="008B4458" w:rsidP="00E7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9" w:type="dxa"/>
            <w:vAlign w:val="center"/>
          </w:tcPr>
          <w:p w:rsidR="008B4458" w:rsidRPr="00F812D6" w:rsidRDefault="008B4458" w:rsidP="00E7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58" w:rsidRPr="00F812D6" w:rsidTr="00E71A76">
        <w:trPr>
          <w:trHeight w:val="657"/>
        </w:trPr>
        <w:tc>
          <w:tcPr>
            <w:tcW w:w="3844" w:type="dxa"/>
            <w:vAlign w:val="center"/>
          </w:tcPr>
          <w:p w:rsidR="008B4458" w:rsidRPr="00F812D6" w:rsidRDefault="008B4458" w:rsidP="00E7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D6">
              <w:rPr>
                <w:rFonts w:ascii="Times New Roman" w:hAnsi="Times New Roman" w:cs="Times New Roman"/>
                <w:sz w:val="28"/>
                <w:szCs w:val="28"/>
              </w:rPr>
              <w:t>Data wydarzenia</w:t>
            </w:r>
          </w:p>
          <w:p w:rsidR="008B4458" w:rsidRPr="00F812D6" w:rsidRDefault="008B4458" w:rsidP="00E7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9" w:type="dxa"/>
            <w:vAlign w:val="center"/>
          </w:tcPr>
          <w:p w:rsidR="008B4458" w:rsidRPr="00F812D6" w:rsidRDefault="008B4458" w:rsidP="00E7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58" w:rsidRPr="00F812D6" w:rsidTr="00E71A76">
        <w:trPr>
          <w:trHeight w:val="976"/>
        </w:trPr>
        <w:tc>
          <w:tcPr>
            <w:tcW w:w="3844" w:type="dxa"/>
            <w:vAlign w:val="center"/>
          </w:tcPr>
          <w:p w:rsidR="008B4458" w:rsidRPr="00F812D6" w:rsidRDefault="008B4458" w:rsidP="00E7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D6">
              <w:rPr>
                <w:rFonts w:ascii="Times New Roman" w:hAnsi="Times New Roman" w:cs="Times New Roman"/>
                <w:sz w:val="28"/>
                <w:szCs w:val="28"/>
              </w:rPr>
              <w:t>Preferowana lokalizacja wydarzenia</w:t>
            </w:r>
          </w:p>
          <w:p w:rsidR="008B4458" w:rsidRPr="00F812D6" w:rsidRDefault="008B4458" w:rsidP="00E7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9" w:type="dxa"/>
            <w:vAlign w:val="center"/>
          </w:tcPr>
          <w:p w:rsidR="008B4458" w:rsidRPr="00F812D6" w:rsidRDefault="008B4458" w:rsidP="00E7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74A" w:rsidRPr="00F812D6" w:rsidRDefault="005D274A" w:rsidP="005D274A">
      <w:pPr>
        <w:rPr>
          <w:rFonts w:ascii="Times New Roman" w:hAnsi="Times New Roman" w:cs="Times New Roman"/>
          <w:sz w:val="28"/>
          <w:szCs w:val="28"/>
        </w:rPr>
      </w:pPr>
    </w:p>
    <w:p w:rsidR="008B4458" w:rsidRPr="00F812D6" w:rsidRDefault="005D274A" w:rsidP="005D27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812D6">
        <w:rPr>
          <w:rFonts w:ascii="Times New Roman" w:hAnsi="Times New Roman" w:cs="Times New Roman"/>
          <w:b/>
          <w:sz w:val="28"/>
          <w:szCs w:val="28"/>
        </w:rPr>
        <w:t xml:space="preserve">Cel planowanego wydarzenia </w:t>
      </w:r>
      <w:r w:rsidR="006A5E76" w:rsidRPr="00F812D6">
        <w:rPr>
          <w:rFonts w:ascii="Times New Roman" w:hAnsi="Times New Roman" w:cs="Times New Roman"/>
          <w:sz w:val="28"/>
          <w:szCs w:val="28"/>
        </w:rPr>
        <w:t>(właściwe podkreślić)</w:t>
      </w:r>
      <w:r w:rsidR="00F812D6" w:rsidRPr="00F812D6">
        <w:rPr>
          <w:rFonts w:ascii="Times New Roman" w:hAnsi="Times New Roman" w:cs="Times New Roman"/>
          <w:sz w:val="28"/>
          <w:szCs w:val="28"/>
        </w:rPr>
        <w:t>:</w:t>
      </w:r>
    </w:p>
    <w:p w:rsidR="005D274A" w:rsidRPr="00F812D6" w:rsidRDefault="005D274A" w:rsidP="008B4458">
      <w:pPr>
        <w:rPr>
          <w:rFonts w:ascii="Times New Roman" w:hAnsi="Times New Roman" w:cs="Times New Roman"/>
          <w:sz w:val="28"/>
          <w:szCs w:val="28"/>
        </w:rPr>
      </w:pPr>
      <w:r w:rsidRPr="00F812D6">
        <w:rPr>
          <w:rFonts w:ascii="Times New Roman" w:hAnsi="Times New Roman" w:cs="Times New Roman"/>
          <w:sz w:val="28"/>
          <w:szCs w:val="28"/>
        </w:rPr>
        <w:t xml:space="preserve">budowa wizerunku, wzrost znajomości marki, wzrost sprzedaży, wprowadzenie nowego produktu, integracja pracowników, </w:t>
      </w:r>
      <w:r w:rsidR="00D01102" w:rsidRPr="00F812D6">
        <w:rPr>
          <w:rFonts w:ascii="Times New Roman" w:hAnsi="Times New Roman" w:cs="Times New Roman"/>
          <w:sz w:val="28"/>
          <w:szCs w:val="28"/>
        </w:rPr>
        <w:t xml:space="preserve">motywacja pracowników, nagrodzenie pracowników za osiągnięcia, </w:t>
      </w:r>
      <w:r w:rsidRPr="00F812D6">
        <w:rPr>
          <w:rFonts w:ascii="Times New Roman" w:hAnsi="Times New Roman" w:cs="Times New Roman"/>
          <w:sz w:val="28"/>
          <w:szCs w:val="28"/>
        </w:rPr>
        <w:t>szkolenie pracowników, integracja kluczowych klientów z firmą, nagrodzenie kluczowych klientów, prestiżowa prezentacja firmy/ marki/ produktu, prestiżowe w</w:t>
      </w:r>
      <w:r w:rsidR="006A5E76" w:rsidRPr="00F812D6">
        <w:rPr>
          <w:rFonts w:ascii="Times New Roman" w:hAnsi="Times New Roman" w:cs="Times New Roman"/>
          <w:sz w:val="28"/>
          <w:szCs w:val="28"/>
        </w:rPr>
        <w:t>ydarzenie okolicznościowe, inne</w:t>
      </w:r>
      <w:r w:rsidR="00D01102" w:rsidRPr="00F812D6">
        <w:rPr>
          <w:rFonts w:ascii="Times New Roman" w:hAnsi="Times New Roman" w:cs="Times New Roman"/>
          <w:sz w:val="28"/>
          <w:szCs w:val="28"/>
        </w:rPr>
        <w:t>: …</w:t>
      </w:r>
    </w:p>
    <w:p w:rsidR="008B4458" w:rsidRPr="00F812D6" w:rsidRDefault="005D274A" w:rsidP="005D27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812D6">
        <w:rPr>
          <w:rFonts w:ascii="Times New Roman" w:hAnsi="Times New Roman" w:cs="Times New Roman"/>
          <w:b/>
          <w:sz w:val="28"/>
          <w:szCs w:val="28"/>
        </w:rPr>
        <w:t>Grupa docelowa</w:t>
      </w:r>
      <w:r w:rsidR="00F812D6" w:rsidRPr="00F812D6">
        <w:rPr>
          <w:rFonts w:ascii="Times New Roman" w:hAnsi="Times New Roman" w:cs="Times New Roman"/>
          <w:b/>
          <w:sz w:val="28"/>
          <w:szCs w:val="28"/>
        </w:rPr>
        <w:t>:</w:t>
      </w:r>
    </w:p>
    <w:p w:rsidR="00F812D6" w:rsidRPr="00F812D6" w:rsidRDefault="00173D8C" w:rsidP="00173D8C">
      <w:pPr>
        <w:rPr>
          <w:rFonts w:ascii="Times New Roman" w:hAnsi="Times New Roman" w:cs="Times New Roman"/>
          <w:sz w:val="28"/>
          <w:szCs w:val="28"/>
        </w:rPr>
      </w:pPr>
      <w:r w:rsidRPr="00F812D6">
        <w:rPr>
          <w:rFonts w:ascii="Times New Roman" w:hAnsi="Times New Roman" w:cs="Times New Roman"/>
          <w:sz w:val="28"/>
          <w:szCs w:val="28"/>
        </w:rPr>
        <w:t>pracownicy, kontrahenci, klienci, VIP</w:t>
      </w:r>
      <w:r w:rsidR="0034129A" w:rsidRPr="00F812D6">
        <w:rPr>
          <w:rFonts w:ascii="Times New Roman" w:hAnsi="Times New Roman" w:cs="Times New Roman"/>
          <w:sz w:val="28"/>
          <w:szCs w:val="28"/>
        </w:rPr>
        <w:t xml:space="preserve"> (właściwe podkreślić)</w:t>
      </w:r>
    </w:p>
    <w:p w:rsidR="00D01102" w:rsidRPr="00F812D6" w:rsidRDefault="00173D8C" w:rsidP="00F812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812D6">
        <w:rPr>
          <w:rFonts w:ascii="Times New Roman" w:hAnsi="Times New Roman" w:cs="Times New Roman"/>
          <w:b/>
          <w:sz w:val="28"/>
          <w:szCs w:val="28"/>
        </w:rPr>
        <w:t>Dane demograficzne</w:t>
      </w:r>
      <w:r w:rsidR="00D01102" w:rsidRPr="00F812D6">
        <w:rPr>
          <w:rFonts w:ascii="Times New Roman" w:hAnsi="Times New Roman" w:cs="Times New Roman"/>
          <w:b/>
          <w:sz w:val="28"/>
          <w:szCs w:val="28"/>
        </w:rPr>
        <w:t>:</w:t>
      </w:r>
    </w:p>
    <w:p w:rsidR="00D01102" w:rsidRPr="00F812D6" w:rsidRDefault="00173D8C" w:rsidP="00D011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12D6">
        <w:rPr>
          <w:rFonts w:ascii="Times New Roman" w:hAnsi="Times New Roman" w:cs="Times New Roman"/>
          <w:sz w:val="28"/>
          <w:szCs w:val="28"/>
        </w:rPr>
        <w:t>liczba uczestników</w:t>
      </w:r>
      <w:r w:rsidR="00D01102" w:rsidRPr="00F812D6"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D01102" w:rsidRPr="00F812D6" w:rsidRDefault="00173D8C" w:rsidP="00D011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12D6">
        <w:rPr>
          <w:rFonts w:ascii="Times New Roman" w:hAnsi="Times New Roman" w:cs="Times New Roman"/>
          <w:sz w:val="28"/>
          <w:szCs w:val="28"/>
        </w:rPr>
        <w:t>wiek</w:t>
      </w:r>
      <w:r w:rsidR="00D01102" w:rsidRPr="00F812D6">
        <w:rPr>
          <w:rFonts w:ascii="Times New Roman" w:hAnsi="Times New Roman" w:cs="Times New Roman"/>
          <w:sz w:val="28"/>
          <w:szCs w:val="28"/>
        </w:rPr>
        <w:t xml:space="preserve"> uczestników - …</w:t>
      </w:r>
    </w:p>
    <w:p w:rsidR="00F812D6" w:rsidRPr="00F812D6" w:rsidRDefault="00D01102" w:rsidP="00F812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12D6">
        <w:rPr>
          <w:rFonts w:ascii="Times New Roman" w:hAnsi="Times New Roman" w:cs="Times New Roman"/>
          <w:sz w:val="28"/>
          <w:szCs w:val="28"/>
        </w:rPr>
        <w:t>płeć uczestników - …</w:t>
      </w:r>
    </w:p>
    <w:p w:rsidR="00F812D6" w:rsidRPr="00F812D6" w:rsidRDefault="00F812D6" w:rsidP="00F812D6">
      <w:pPr>
        <w:pStyle w:val="Akapitzlist"/>
        <w:numPr>
          <w:ilvl w:val="0"/>
          <w:numId w:val="2"/>
        </w:numPr>
        <w:spacing w:line="360" w:lineRule="auto"/>
        <w:ind w:left="760" w:hanging="357"/>
        <w:rPr>
          <w:rFonts w:ascii="Times New Roman" w:hAnsi="Times New Roman" w:cs="Times New Roman"/>
          <w:sz w:val="28"/>
          <w:szCs w:val="28"/>
        </w:rPr>
      </w:pPr>
      <w:r w:rsidRPr="00F812D6">
        <w:rPr>
          <w:rFonts w:ascii="Times New Roman" w:hAnsi="Times New Roman" w:cs="Times New Roman"/>
          <w:sz w:val="28"/>
          <w:szCs w:val="28"/>
        </w:rPr>
        <w:t>i</w:t>
      </w:r>
      <w:r w:rsidR="00173D8C" w:rsidRPr="00F812D6">
        <w:rPr>
          <w:rFonts w:ascii="Times New Roman" w:hAnsi="Times New Roman" w:cs="Times New Roman"/>
          <w:sz w:val="28"/>
          <w:szCs w:val="28"/>
        </w:rPr>
        <w:t>nformacje dodatkowe</w:t>
      </w:r>
      <w:r w:rsidR="0021276C" w:rsidRPr="00F812D6">
        <w:rPr>
          <w:rFonts w:ascii="Times New Roman" w:hAnsi="Times New Roman" w:cs="Times New Roman"/>
          <w:sz w:val="28"/>
          <w:szCs w:val="28"/>
        </w:rPr>
        <w:t xml:space="preserve"> (np. </w:t>
      </w:r>
      <w:r w:rsidR="00D01102" w:rsidRPr="00F812D6">
        <w:rPr>
          <w:rFonts w:ascii="Times New Roman" w:hAnsi="Times New Roman" w:cs="Times New Roman"/>
          <w:sz w:val="28"/>
          <w:szCs w:val="28"/>
        </w:rPr>
        <w:t>ograniczenia zdrowotne uczestników</w:t>
      </w:r>
      <w:r w:rsidR="0021276C" w:rsidRPr="00F812D6">
        <w:rPr>
          <w:rFonts w:ascii="Times New Roman" w:hAnsi="Times New Roman" w:cs="Times New Roman"/>
          <w:sz w:val="28"/>
          <w:szCs w:val="28"/>
        </w:rPr>
        <w:t>)</w:t>
      </w:r>
      <w:r w:rsidR="00D01102" w:rsidRPr="00F812D6">
        <w:rPr>
          <w:rFonts w:ascii="Times New Roman" w:hAnsi="Times New Roman" w:cs="Times New Roman"/>
          <w:sz w:val="28"/>
          <w:szCs w:val="28"/>
        </w:rPr>
        <w:t>: …</w:t>
      </w:r>
      <w:r w:rsidR="0021276C" w:rsidRPr="00F812D6">
        <w:rPr>
          <w:rFonts w:ascii="Times New Roman" w:hAnsi="Times New Roman" w:cs="Times New Roman"/>
          <w:sz w:val="28"/>
          <w:szCs w:val="28"/>
        </w:rPr>
        <w:t>.</w:t>
      </w:r>
    </w:p>
    <w:p w:rsidR="00173D8C" w:rsidRPr="00F812D6" w:rsidRDefault="00173D8C" w:rsidP="00F812D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812D6">
        <w:rPr>
          <w:rFonts w:ascii="Times New Roman" w:hAnsi="Times New Roman" w:cs="Times New Roman"/>
          <w:b/>
          <w:sz w:val="28"/>
          <w:szCs w:val="28"/>
        </w:rPr>
        <w:t>Budżet</w:t>
      </w:r>
      <w:r w:rsidR="00D01102" w:rsidRPr="00F812D6">
        <w:rPr>
          <w:rFonts w:ascii="Times New Roman" w:hAnsi="Times New Roman" w:cs="Times New Roman"/>
          <w:b/>
          <w:sz w:val="28"/>
          <w:szCs w:val="28"/>
        </w:rPr>
        <w:t>:</w:t>
      </w:r>
      <w:r w:rsidR="00D01102" w:rsidRPr="00F812D6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173D8C" w:rsidRPr="00F812D6" w:rsidRDefault="00173D8C" w:rsidP="00F812D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F812D6">
        <w:rPr>
          <w:rFonts w:ascii="Times New Roman" w:hAnsi="Times New Roman" w:cs="Times New Roman"/>
          <w:b/>
          <w:sz w:val="28"/>
          <w:szCs w:val="28"/>
        </w:rPr>
        <w:t>Dodatkowe preferencje</w:t>
      </w:r>
      <w:r w:rsidR="00D01102" w:rsidRPr="00F812D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01102" w:rsidRPr="00F812D6">
        <w:rPr>
          <w:rFonts w:ascii="Times New Roman" w:hAnsi="Times New Roman" w:cs="Times New Roman"/>
          <w:sz w:val="28"/>
          <w:szCs w:val="28"/>
        </w:rPr>
        <w:t>n</w:t>
      </w:r>
      <w:r w:rsidR="0034129A" w:rsidRPr="00F812D6">
        <w:rPr>
          <w:rFonts w:ascii="Times New Roman" w:hAnsi="Times New Roman" w:cs="Times New Roman"/>
          <w:sz w:val="28"/>
          <w:szCs w:val="28"/>
        </w:rPr>
        <w:t>p. c</w:t>
      </w:r>
      <w:r w:rsidRPr="00F812D6">
        <w:rPr>
          <w:rFonts w:ascii="Times New Roman" w:hAnsi="Times New Roman" w:cs="Times New Roman"/>
          <w:sz w:val="28"/>
          <w:szCs w:val="28"/>
        </w:rPr>
        <w:t xml:space="preserve">atering, </w:t>
      </w:r>
      <w:r w:rsidR="00D01102" w:rsidRPr="00F812D6">
        <w:rPr>
          <w:rFonts w:ascii="Times New Roman" w:hAnsi="Times New Roman" w:cs="Times New Roman"/>
          <w:sz w:val="28"/>
          <w:szCs w:val="28"/>
        </w:rPr>
        <w:t xml:space="preserve">szczególne </w:t>
      </w:r>
      <w:r w:rsidRPr="00F812D6">
        <w:rPr>
          <w:rFonts w:ascii="Times New Roman" w:hAnsi="Times New Roman" w:cs="Times New Roman"/>
          <w:sz w:val="28"/>
          <w:szCs w:val="28"/>
        </w:rPr>
        <w:t>atrakcje</w:t>
      </w:r>
      <w:r w:rsidR="00D01102" w:rsidRPr="00F812D6">
        <w:rPr>
          <w:rFonts w:ascii="Times New Roman" w:hAnsi="Times New Roman" w:cs="Times New Roman"/>
          <w:sz w:val="28"/>
          <w:szCs w:val="28"/>
        </w:rPr>
        <w:t>, transfer, hotel itp.): …</w:t>
      </w:r>
    </w:p>
    <w:p w:rsidR="00173D8C" w:rsidRPr="00F812D6" w:rsidRDefault="00173D8C" w:rsidP="00173D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2D6">
        <w:rPr>
          <w:rFonts w:ascii="Times New Roman" w:hAnsi="Times New Roman" w:cs="Times New Roman"/>
          <w:b/>
          <w:sz w:val="28"/>
          <w:szCs w:val="28"/>
        </w:rPr>
        <w:t xml:space="preserve">Dodatkowe informacje </w:t>
      </w:r>
      <w:r w:rsidRPr="00F812D6">
        <w:rPr>
          <w:rFonts w:ascii="Times New Roman" w:hAnsi="Times New Roman" w:cs="Times New Roman"/>
          <w:sz w:val="28"/>
          <w:szCs w:val="28"/>
        </w:rPr>
        <w:t>(wypełnić w razie potrzeby)</w:t>
      </w:r>
    </w:p>
    <w:p w:rsidR="00F812D6" w:rsidRPr="00F812D6" w:rsidRDefault="00F812D6" w:rsidP="00173D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12D6">
        <w:rPr>
          <w:rFonts w:ascii="Times New Roman" w:hAnsi="Times New Roman" w:cs="Times New Roman"/>
          <w:sz w:val="28"/>
          <w:szCs w:val="28"/>
        </w:rPr>
        <w:t>d</w:t>
      </w:r>
      <w:r w:rsidR="00173D8C" w:rsidRPr="00F812D6">
        <w:rPr>
          <w:rFonts w:ascii="Times New Roman" w:hAnsi="Times New Roman" w:cs="Times New Roman"/>
          <w:sz w:val="28"/>
          <w:szCs w:val="28"/>
        </w:rPr>
        <w:t>otychczasowe zrealizowane imprezy ora</w:t>
      </w:r>
      <w:r w:rsidR="006A5E76" w:rsidRPr="00F812D6">
        <w:rPr>
          <w:rFonts w:ascii="Times New Roman" w:hAnsi="Times New Roman" w:cs="Times New Roman"/>
          <w:sz w:val="28"/>
          <w:szCs w:val="28"/>
        </w:rPr>
        <w:t>z</w:t>
      </w:r>
      <w:r w:rsidR="00173D8C" w:rsidRPr="00F812D6">
        <w:rPr>
          <w:rFonts w:ascii="Times New Roman" w:hAnsi="Times New Roman" w:cs="Times New Roman"/>
          <w:sz w:val="28"/>
          <w:szCs w:val="28"/>
        </w:rPr>
        <w:t xml:space="preserve"> narzędzia wykorzystane przy ich produkcji</w:t>
      </w:r>
      <w:r w:rsidR="00D01102" w:rsidRPr="00F812D6">
        <w:rPr>
          <w:rFonts w:ascii="Times New Roman" w:hAnsi="Times New Roman" w:cs="Times New Roman"/>
          <w:sz w:val="28"/>
          <w:szCs w:val="28"/>
        </w:rPr>
        <w:t>: …</w:t>
      </w:r>
    </w:p>
    <w:p w:rsidR="00F812D6" w:rsidRPr="00F812D6" w:rsidRDefault="00F812D6" w:rsidP="00173D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12D6">
        <w:rPr>
          <w:rFonts w:ascii="Times New Roman" w:hAnsi="Times New Roman" w:cs="Times New Roman"/>
          <w:sz w:val="28"/>
          <w:szCs w:val="28"/>
        </w:rPr>
        <w:t>p</w:t>
      </w:r>
      <w:r w:rsidR="00173D8C" w:rsidRPr="00F812D6">
        <w:rPr>
          <w:rFonts w:ascii="Times New Roman" w:hAnsi="Times New Roman" w:cs="Times New Roman"/>
          <w:sz w:val="28"/>
          <w:szCs w:val="28"/>
        </w:rPr>
        <w:t>ożądana tematyka imprezy</w:t>
      </w:r>
      <w:r w:rsidR="00D01102" w:rsidRPr="00F812D6">
        <w:rPr>
          <w:rFonts w:ascii="Times New Roman" w:hAnsi="Times New Roman" w:cs="Times New Roman"/>
          <w:sz w:val="28"/>
          <w:szCs w:val="28"/>
        </w:rPr>
        <w:t>: …</w:t>
      </w:r>
    </w:p>
    <w:p w:rsidR="00173D8C" w:rsidRPr="00F812D6" w:rsidRDefault="00F812D6" w:rsidP="00173D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12D6">
        <w:rPr>
          <w:rFonts w:ascii="Times New Roman" w:hAnsi="Times New Roman" w:cs="Times New Roman"/>
          <w:sz w:val="28"/>
          <w:szCs w:val="28"/>
        </w:rPr>
        <w:t>s</w:t>
      </w:r>
      <w:r w:rsidR="00173D8C" w:rsidRPr="00F812D6">
        <w:rPr>
          <w:rFonts w:ascii="Times New Roman" w:hAnsi="Times New Roman" w:cs="Times New Roman"/>
          <w:sz w:val="28"/>
          <w:szCs w:val="28"/>
        </w:rPr>
        <w:t>zczególne wymagania</w:t>
      </w:r>
      <w:r w:rsidR="00D01102" w:rsidRPr="00F812D6">
        <w:rPr>
          <w:rFonts w:ascii="Times New Roman" w:hAnsi="Times New Roman" w:cs="Times New Roman"/>
          <w:sz w:val="28"/>
          <w:szCs w:val="28"/>
        </w:rPr>
        <w:t>: …</w:t>
      </w:r>
    </w:p>
    <w:p w:rsidR="0021276C" w:rsidRPr="00F812D6" w:rsidRDefault="0021276C" w:rsidP="00173D8C">
      <w:pPr>
        <w:rPr>
          <w:rFonts w:ascii="Times New Roman" w:hAnsi="Times New Roman" w:cs="Times New Roman"/>
          <w:sz w:val="28"/>
          <w:szCs w:val="28"/>
        </w:rPr>
      </w:pPr>
    </w:p>
    <w:p w:rsidR="0021276C" w:rsidRPr="00F812D6" w:rsidRDefault="00E71A76" w:rsidP="00E71A76">
      <w:pPr>
        <w:rPr>
          <w:rFonts w:ascii="Times New Roman" w:hAnsi="Times New Roman" w:cs="Times New Roman"/>
          <w:b/>
          <w:sz w:val="28"/>
          <w:szCs w:val="28"/>
        </w:rPr>
      </w:pPr>
      <w:r w:rsidRPr="00F812D6">
        <w:rPr>
          <w:rFonts w:ascii="Times New Roman" w:hAnsi="Times New Roman" w:cs="Times New Roman"/>
          <w:b/>
          <w:sz w:val="28"/>
          <w:szCs w:val="28"/>
        </w:rPr>
        <w:t>Wypełniony formularz prosimy</w:t>
      </w:r>
      <w:r w:rsidR="0021276C" w:rsidRPr="00F812D6">
        <w:rPr>
          <w:rFonts w:ascii="Times New Roman" w:hAnsi="Times New Roman" w:cs="Times New Roman"/>
          <w:b/>
          <w:sz w:val="28"/>
          <w:szCs w:val="28"/>
        </w:rPr>
        <w:t xml:space="preserve"> przesłać na adres</w:t>
      </w:r>
      <w:r w:rsidRPr="00F812D6">
        <w:rPr>
          <w:rFonts w:ascii="Times New Roman" w:hAnsi="Times New Roman" w:cs="Times New Roman"/>
          <w:b/>
          <w:sz w:val="28"/>
          <w:szCs w:val="28"/>
        </w:rPr>
        <w:t>:</w:t>
      </w:r>
      <w:r w:rsidR="0021276C" w:rsidRPr="00F812D6">
        <w:rPr>
          <w:rFonts w:ascii="Times New Roman" w:hAnsi="Times New Roman" w:cs="Times New Roman"/>
          <w:b/>
          <w:sz w:val="28"/>
          <w:szCs w:val="28"/>
        </w:rPr>
        <w:t xml:space="preserve"> biuro@gokarty-torun.pl</w:t>
      </w:r>
    </w:p>
    <w:sectPr w:rsidR="0021276C" w:rsidRPr="00F812D6" w:rsidSect="00F6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45D1"/>
    <w:multiLevelType w:val="hybridMultilevel"/>
    <w:tmpl w:val="6700D82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3042276"/>
    <w:multiLevelType w:val="hybridMultilevel"/>
    <w:tmpl w:val="7AEE6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A7410"/>
    <w:multiLevelType w:val="hybridMultilevel"/>
    <w:tmpl w:val="C724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208AE"/>
    <w:multiLevelType w:val="hybridMultilevel"/>
    <w:tmpl w:val="69B854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B6524"/>
    <w:multiLevelType w:val="hybridMultilevel"/>
    <w:tmpl w:val="5764F4DC"/>
    <w:lvl w:ilvl="0" w:tplc="5E4AC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74A"/>
    <w:rsid w:val="00040DE5"/>
    <w:rsid w:val="00173D8C"/>
    <w:rsid w:val="0021276C"/>
    <w:rsid w:val="0034129A"/>
    <w:rsid w:val="005D274A"/>
    <w:rsid w:val="00687DA7"/>
    <w:rsid w:val="006A5E76"/>
    <w:rsid w:val="008B4458"/>
    <w:rsid w:val="00B17696"/>
    <w:rsid w:val="00D01102"/>
    <w:rsid w:val="00E71A76"/>
    <w:rsid w:val="00F65204"/>
    <w:rsid w:val="00F8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74A"/>
    <w:pPr>
      <w:ind w:left="720"/>
      <w:contextualSpacing/>
    </w:pPr>
  </w:style>
  <w:style w:type="table" w:styleId="Tabela-Siatka">
    <w:name w:val="Table Grid"/>
    <w:basedOn w:val="Standardowy"/>
    <w:uiPriority w:val="59"/>
    <w:rsid w:val="008B4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Użytkownik systemu Windows</cp:lastModifiedBy>
  <cp:revision>2</cp:revision>
  <dcterms:created xsi:type="dcterms:W3CDTF">2021-02-22T20:50:00Z</dcterms:created>
  <dcterms:modified xsi:type="dcterms:W3CDTF">2021-02-22T20:50:00Z</dcterms:modified>
</cp:coreProperties>
</file>